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JAHWE umocnił królestwo w jego ręku i cała Juda składała Jehoszafatowi daninę, miał zatem bogactwo i chwałę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2024-04-29T03:09:26Z</dcterms:modified>
</cp:coreProperties>
</file>