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jego serce przylgnęło do dróg JAHWE, to usunął też z Judy wzniesienia* i aszery.**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całym sercem trzymał się dróg JAHWE, to również usunął z Judy świątynki i 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Umocniło się jego serce w drogach JAHWE, tym bardziej więc znosił wyżyny i gaje z 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nabywszy wielkiego serca na drogach Pańskich, tem więcej znosił wyżyny i gaje bałwochwalcze z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serce jego wzięło śmiałość dla dróg PANSKICH, wyżyny też i gaje zniósł z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umocniło się na drogach Pańskich, nadal więc usuwał wyżyny i aszery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Chodząc zaś drogami Pana, nabrał znowu odwagi i usunął z Judy świątynki na wzgórzach i 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JAHWE jego serce przepełniała radość i ciągle usuwał z Judy wyżyny i 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wszystko upodobał sobie drogi wskazane przez JAHWE, a w całej Judzie niszczył wzniesienia kultowe oraz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swe serce postępując drogami Jahwe i zniósł wyżyny i gaje z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серце піднялося по господній дорозі, і він ще вигубив високі (місця) і гаї з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wzniósł serce na drogach WIEKUISTEGO, tym więcej znosił w Judzie wyżyny i bałwochwalcze gaje.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serce nabrało śmiałości na drogach JAHWE i nawet pousuwał z Judy wyżyny oraz święte pale.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, podwyższenia, świątynki.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aszery, </w:t>
      </w:r>
      <w:r>
        <w:rPr>
          <w:rtl/>
        </w:rPr>
        <w:t>אֲׁשֵרִים</w:t>
      </w:r>
      <w:r>
        <w:rPr>
          <w:rtl w:val="0"/>
        </w:rPr>
        <w:t xml:space="preserve"> , symbole kan. bogini powodzenia i szczęścia, mającej swoich proroków (&lt;x&gt;110 18:19&lt;/x&gt;), podobizny (&lt;x&gt;110 15:13&lt;/x&gt;; &lt;x&gt;120 21:7&lt;/x&gt;; &lt;x&gt;140 15:16&lt;/x&gt;), sprzęty (&lt;x&gt;120 23:4&lt;/x&gt;), świątynie (&lt;x&gt;120 23:7&lt;/x&gt;).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2024-04-29T06:24:14Z</dcterms:modified>
</cp:coreProperties>
</file>