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panowania* rozesłał swoich książąt: BenChaila** i Obadiasza, i Zachariasza, i Netanaela, i Michajasza, aby nauczali***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 rozesłał swoich książąt: Ben-Chaila,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Obadiasza, Zachariasza, Netanaela i Michajasza, aby nauczali lud po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trzecim roku swojego panowania posłał swoich książąt: Ben-Chaila, Obadiasza, Zachariasza, Netaneela i Micheasza, aby nauczali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trzeciego królowania swego posłał książąt swoich, Benchaila, i Obadyjasza, i Zacharyjasza, i Natanaela, i Micheasza, aby uczyli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trzeciego królestwa swego posłał z książąt swych Benhail, Obdiasza i Zachariasza, i Natanaela, i Micheasza, aby nauczali w mieściech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posłał swoich dowódców: Ben-Chaila i Obadiasza, Zachariasza, Netaneela i Mikajasza, aby pouczali miasta judzkie.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wysłał swoich książąt: Ben-Chaila, Obadiasza, Zachariasza, Netanaela i Michajasza, aby nauczali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królowania posłał wodzów: Ben-Chaila, Obadiasza, Zachariasza, Netaneela i Mikajasza, aby nauczali w miastach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rozesłał swoich urzędników: Ben-Chaila, Obadiasza, Zachariasza, Natanaela i Micheasza, aby nauczali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posłał swych książąt: Ben-Chaila i Obadja, Zekarja, Netanela i Mikajahu, by nauczali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свого царства післав своїх володарів і сильних синів, Авдія і Захарію і Натанаїла і Міхея, вчити в містах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roku swojego panowania, posłał swych władców: Ben–Chaila, Obadjasza, Zacharjasza, Nathaneela i Mikajahu, aby uczyli w judzkich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swego panowania posłał po swoich książąt, mianowicie: Ben-Chaila i Abdiasza, i Zachariasza, i Netanela, i Michajasza, by nauczali w miastach judzkich,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870 r. p. Chr., pierwszym roku jego samodzielnego panowania.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dzielnych wojowników l. wodzów, υἱοὺς τῶν δυνατῶν, </w:t>
      </w:r>
      <w:r>
        <w:rPr>
          <w:rtl/>
        </w:rPr>
        <w:t>לְבֶן־חַיִל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10:11&lt;/x&gt;; &lt;x&gt;50 6:6-9&lt;/x&gt;; &lt;x&gt;50 33:10&lt;/x&gt;; &lt;x&gt;160 8:8-9&lt;/x&gt;; &lt;x&gt;300 18:18&lt;/x&gt;; &lt;x&gt;460 2:7&lt;/x&gt;; &lt;x&gt;110 22:1-5&lt;/x&gt;; &lt;x&gt;110 22:6-28&lt;/x&gt;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2024-04-29T04:51:28Z</dcterms:modified>
</cp:coreProperties>
</file>