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nauczali w Judzie – mieli z sobą zwój Prawa JAHWE, obchodzili wszystkie miasta Judy i nauczali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2024-04-29T01:41:16Z</dcterms:modified>
</cp:coreProperties>
</file>