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lud, do domu Baala i zburzyli go, jego ołtarze i podobizny rozbili, a Matana,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wkroczył do świątyni Baala i zburzył ją. Porozbijano jej ołtarze i podobizny, a Matana,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zburzył go. Pokruszyli jego ołtarze i posągi, a Mattana,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wszystek lud do domu Baalowego, i zburzyli go, i ołtarze jego, i bałwany jego połamali, Matana także kapłana Baalowego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lud wszedł do domu Baal i zburzyli ji, i ołtarze i bałwany jego połamali. Matana też, ofiarownika Baal, zabili przed ołtarzmi.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kraju ruszyła na świątynię Baala i zburzyła ją. Ołtarze jego i posągi potłuczono,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wtargnął do świątyni Baala i zburzyli ją, jego ołtarze i posągi doszczętnie zniszczyli, Mattana zaś, kapłana Baala, zabili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wszedł do domu Baala. Zburzono go i jego ołtarze, roztrzaskano jego posążki,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udał się do świątyni Baala i ją zburzył. Rozwalono doszczętnie także jej ołtarze i posągi, a Mattana, kapłana Baala,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udał się następnie do świątyni Baala i zburzył ją. Pokruszyli ołtarze i posągi, a kapłana Baala, Mattana, zabito przed ołtarzami.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землі ввійшов до дому Ваала і знищили його і жертівники і роздробили його ідоли і забили Маттана священика Ваала перед його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do domu Baala i go zburzyli; jego ołtarze, a jego bałwany połamali. Nadto przed ołtarzami zabili Mathana, kapłana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przyszedł do domu Baala i go zburzył; i porozbijali jego ołtarze i wizerunki, a Mattana, kapłana Baala, zabili przed ołtarzami.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2024-05-06T14:25:23Z</dcterms:modified>
</cp:coreProperties>
</file>