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– w czasie, gdy przez Lewitów przynoszono skrzynię do nadzoru królewskiego – zobaczyli oni, że srebra jest dużo, przychodził pisarz królewski oraz nadzorca (ze strony) głównego kapłana, opróżniali oni skrzynię, po czym odnosili ją i stawiali ponownie na jej miejscu – tak robiono dzień w dzień i zebrano srebra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Lewici przynosili skrzynię do nadzorców królewskich, a ci stwierdzili, że jest pełna srebra, wzywali pisarza królewskiego oraz nadzorcę arcykapłana i ci opróżniali skrzynię, po czym odnosili ją i stawiali ponownie na jej miejscu. Tak robiono codziennie i w ten sposób zebrano srebra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Lewici przynosili skrzynię do urzędu królewskiego i gdy widzieli,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wiele pieniędzy, przychodził pisarz królewski oraz pełnomocnik najwyższego kapłana i wypróżniali skrzynię, a potem ją odnosili z powrotem na swoje miejsce. Tak czynili codziennie i zebrali bardzo dużo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przynosili skrzynię na rozkaz królewski przez ręce Lewitów, (gdy widzieli, że było wiele pieniędzy) przychodził pisarz królewski, i przystaw kapłana najwyższego, i wypróżniali skrzynię; potem ją odnosili, i stawiali ją na miejscu swem. Tak czynili na każdy dzień, i zebrali pieniędzy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czas, aby przynieśli skrzynię przed króla przez ręce Lewitów (bo widzieli pieniądze wielkie), wchodził pisarz królewski i którego kapłan pierwszy był postanowił, i wysypowali pieniądze, które były w skrzyni, a skrzynię odnosili na swe miejsce. I tak czynili na każdy dzień, i zebrano niezliczone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pewien czas, kiedy zauważono, iż dużo jest pieniędzy, lewici przenosili skrzynię pod nadzór królewski, następnie sekretarz króla i urzędnik arcykapłana opróżniali skrzynię. Potem odnoszono ją na miejsce. Tak czyniono codziennie, zebrano więc mnóstwo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pewnej porze, gdy Lewici przynosili skrzynię do straży królewskiej i gdy stwierdzono, że jest w niej dużo pieniędzy, przychodził pisarz królewski oraz przedstawiciel arcykapłana i ci opróżniali skrzynię, po czym odnosili ją z powrotem na jej miejsce; tak robiono codziennie i zebrano bardzo dużo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właściwym czasie, nadzorca króla przekazywał skrzynię lewitom i gdy widzieli, że jest pełna pieniędzy, przychodził pisarz królewski i przedstawiciel arcykapłana, opróżniali skrzynię, podnosili ją i odstawiali na miejsce. Robili tak codziennie i zebrali dużo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była już pełna, lewici wynosili ją pod nadzorem urzędników królewskich. W obecności sekretarza królewskiego i przedstawiciela najwyższego kapłana opróżniali ją i odnosili na miejsce. Czyniąc tak codziennie, zebrali bardzo dużo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pewien czas lewici, widząc, że zebrało się już dużo pieniędzy, przynosili skrzynię do urzędu królewskiego. Przychodził wówczas pisarz królewski oraz pełnomocnik arcykapłana i opróżniali skrzynię, a potem brali ją i odnosili z powrotem na swoje miejsce. Tak postępowali każdego dnia i zebrali bardzo dużo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внесли скриню до наставників царя рукою Левітів і як він побачив, що наповнилася сріблом, і прийшов писар царя і наставник великого священика і випорожнили скриню і поставили на своє місце. Так робили з дня на день і зібрали багато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królewski rozkaz przynosili skrzynię przez ręce Lewitów (widząc, że było wiele pieniędzy) przychodził królewski pisarz i delegat najwyższego kapłana, i wypróżniali skrzynię; potem ją odnosili, i stawiali ją na swoim miejscu. Tak czynili w każdy dzień, więc zebrali bardzo wiele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odpowiednim czasie ręką Lewitów przynosił skrzynię pod opiekę króla i gdy tylko widzieli, że jest dużo pieniędzy, przychodził sekretarz króla oraz pełnomocnik naczelnego kapłana i wtedy opróżniali skrzynię, a potem ją brali i zanosili z powrotem na miejsce. Tak robili dzień w dzień i zbierali bardzo dużo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2024-05-03T09:58:24Z</dcterms:modified>
</cp:coreProperties>
</file>