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 serce Joasza wstąpił (zamiar), by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Joasz postanowił odnowić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sercu Joasza powstał zamiar, aby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umyślił w sercu swojem Joaz odnowić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podobało się Joasowi, żeby oprawił dom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w sercu Joasza zamiar, aby odnowić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Joasz powziął myśl, aby odnowić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Joasz postanowił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Joasz postanowił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Joas powziął zamiar odnowienia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спало на серце Йоаса направити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potem się stało, że Joasz zaplanował w sercu odnowić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stało się rzeczą bliską sercu Jehoasza odnowienie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2024-05-03T07:06:22Z</dcterms:modified>
</cp:coreProperties>
</file>