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Judejczycy zostali pobici wobec Izraelitów – i uciekli, każdy do swego namiotu.*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Judejczycy zostali tam pobici przez Izraelitów, musieli uciekać,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został rozgromiony przez Izraela, i każdy uciekał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porażony jest Juda przed Izraelem, a pouciekali każdy do namiotów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Juda przed Izraelem, i uciekł do przybytków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pobity przez Izraela, i uciekł każdy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Judejczycy zostali pobici przez Izraelitów i uciekli, każdy do swego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zostali pobici przez Izraelitów i każdy uciekł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zostali rozgromieni przez Izraelitów i uciekli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rozgromiony przez Izraela i każdy uszedł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Юду повернено до втечі перед лицем Ізраїля, і кожний втік до поселень.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został porażony przed Israelem; zatem pouciekali, każdy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została pokonana przez Izraela, tak iż rzucili się do ucieczki, każdy do swego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&lt;x&gt;140 25:22&lt;/x&gt;L.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2024-05-06T23:35:35Z</dcterms:modified>
</cp:coreProperties>
</file>