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Achaz zwrócił się do królów* Asyrii o pomoc.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30:6&lt;/x&gt;; &lt;x&gt;140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2024-04-28T08:49:13Z</dcterms:modified>
</cp:coreProperties>
</file>