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Izraela, porobił nawet odlewy dla baalów.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2024-04-28T12:23:18Z</dcterms:modified>
</cp:coreProperties>
</file>