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JAHWE, jego Bóg, wydał go w rękę króla Aramejczyków, (którzy) pobili go, uprowadzili mu bardzo wielu do niewoli i przyprowadzili (ich) do Damaszku.* (Achaz) został także wydany w rękę króla Izraela, który zadał mu wielką klęskę.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jego Bóg, wydał go zatem w ręce króla Aramu. Wojska aramejskie pobiły go i uprowadziły do niewoli do Damaszku bardzo wielu ludzi. Achaz został też wydany w ręce króla Izraela, który zadał mu wielką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JAHWE, jego Bóg, wydał go w ręce króla Syrii. Pokonali go i uprowadzili z jego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wielu więźniów, i przyprowadzili ich do Damaszku. Został też wydany w ręce króla Izraela, który zadał mu wielką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dał go Pan, Bóg jego, w rękę króla Syryjskiego, którzy poraziwszy go, pojmali z ludu jego więźniów wiele, a przywiedli ich do Damaszku. Nadto i w rękę króla Izraelskiego podany jest, który go poraził porażką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podał go JAHWE Bóg jego w ręce króla Syryjskiego, który go poraził i wziął wielką korzyść z państwa jego, i zawiózł do Damaszku. W ręce też króla Izraelskiego wydany jest i porażony porażką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 go Pan, Bóg jego, w ręce króla Aramu. Pobito go i uprowadzono od niego wielką liczbę jeńców, których zaprowadzono do Damaszku. On zaś sam został wydany w ręce króla izraelskiego, który zadał mu wielką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Pan, Bóg jego, wydał go w ręce króla aramejskiego. Pobili go i wzięli do niewoli z jego ludzi wielką liczbę jeńców, których zaprowadzili do Damaszku. Dostał się też w ręce króla izraelskiego, który zadał mu wielką klęskę,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JAHWE, jego Bóg, wydał go w ręce króla Aramejczyków, którzy go pobili. Spośród jego ludzi ujęli wielu jeńców i uprowadzili do Damaszku. On również dostał się w ręce króla Izraela, który zadał mu wielką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JAHWE, jego Bóg, wydał go w ręce króla Aramu. Został pokonany, a jego żołnierze zostali wzięci do niewoli i zaprowadzeni do Damaszku. Jego samego przekazano w ręce króla Izraela, który zadał mu wielką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Bóg, Jahwe, oddał go w ręce króla Aramu, który go pokonał, wziął wielką liczbę jeńców i uprowadził ich do Damaszku. Dostał się również w ręce króla Izraela, który zadał mu poważną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Господь Бог видав його в руки царя Сирії, і він побив його і взяв в полон з них великий полон і привів до Дамаску. Але і в руки царя Ізраїля видав його, і побив в нього великою пошестю.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WIEKUISTY, jego Bóg, wydał go w rękę króla Aramu. Zatem go porazili i z jego ludu uprowadzili w niewolę wielu więźniów, przyprowadzając ich do Damaszku. Nadto został podany i w rękę króla Israela, który go poraził wielką porażką.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JAHWE, jego Bóg, wydał go w rękę króla Syrii i ci go rozgromili, a uprowadziwszy od niego wielką liczbę jeńców, przyprowadzili ich do Damaszku. Został też wydany w rękę króla Izraela, tak iż ten go rozgromił, urządzając wielką rzeź.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16:5-7&lt;/x&gt;; &lt;x&gt;290 7:1-6&lt;/x&gt;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2024-04-27T13:59:02Z</dcterms:modified>
</cp:coreProperties>
</file>