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Zikri zaś, wojownik z Efraima, zabił Maasejasza, syna królewskiego, i Azrikama, zarządcę domu, oraz Elkanę, drugiego po królu.*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2024-04-28T02:06:01Z</dcterms:modified>
</cp:coreProperties>
</file>