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uprowadzili też spośród swoich braci dwieście tysięcy kobiet, synów i córek, zagarnęli u nich obfity łup i sprowadzili ten łup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2024-04-27T20:11:06Z</dcterms:modified>
</cp:coreProperties>
</file>