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wówczas prorok JAHWE imieniem Oded. Wyszedł on naprzeciw zastępu ściągającego do Samarii i powiedział do nich: Oto JAHWE, Bóg waszych ojców, w gniewie na Judę wydał ich w waszą rękę, lecz wy wycięliście ich z wściekłością,* która dosięgła aż do niebios!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wówczas prorok JAHWE imieniem Oded. Wyszedł on naprzeciw zastępowi wracającemu do Samarii po bitwie i zawołał: Oto JAHWE, Bóg waszych ojców, w przypływie gniewu na Judejczyków wydał ich w wasze ręce, lecz wy wybiliście ich z taką wściekłością, że doszło to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tam prorok JAHWE o imieniu Obed, który wyszedł naprzeciw wojska, kiedy wracało do Samarii, i powiedział im: Oto JAHWE, Bóg waszych ojców, rozgniewał się na Judę i wydał ich w wasze ręce, a wy ich wymordowaliście z wściekłością,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dosięgła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prorok Pański, imieniem Obed, który zaszedłszy onemu wojsku idącemu do Samaryi, rzekł im: Oto, rozgniewawszy się Pan, Bóg ojców waszych, na Judę, podał ich w rękę waszę, a wyście ich pomordowali w popędliwości, która aż do nieba przyszła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był tam prorok PANSKI imieniem Oded, który zaszedszy drogę wojsku ciągnącemu do Samaryjej, rzekł im: Oto JAHWE Bóg ojców waszych, rozgniewawszy się na Judę, podał je w ręce wasze i pomordowaliście je okrutnie, tak iż okrucieństwo wasze dosięgło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jednak prorok Pański, imieniem Oded, który wyszedł naprzeciw wojsk powracających do Samarii i rzekł im: Oto Pan, Bóg ojców waszych, w swoim gniewie przeciw Judzie wydał ich w wasze ręce i zabiliście ich z okrucieństwem, które dosięgło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wtedy prorok Pana imieniem Oded. Wyszedł on naprzeciw wojska podążającego do Samarii i rzekł do nich: Oto Pan, Bóg waszych ojców, w swoim gniewie na Judejczyków wydał ich w wasze ręce, lecz wy wymordowaliście ich z wściekłością, która aż niebios 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prorok JAHWE, który miał na imię Oded. Wyszedł naprzeciw wojska wchodzącego do Samarii i powiedział: Oto JAHWE, Bóg waszych ojców, w gniewie przeciwko Judzie wydał ich w wasze ręce, a wy zabiliście ich z wściekłością, która doszła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prorok JAHWE o imieniu Oded. Kiedy więc wojsko izraelskie wracało do Samarii, wyszedł mu naprzeciw i powiedział: „Oto JAHWE, Bóg waszych ojców, w swoim gniewie na Judę wydał ich wam, a wyście zabili ich z okrucieństwem, które dosięgło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prorok Jahwe imieniem Oded. Wyszedł on naprzeciw wojsk powracających do Samarii i rzekł im: - Oto Jahwe, Bóg ojców waszych, rozgniewany na Judę oddał ich w ręce wasze. Wymordowaliście ich z wściekłością, która aż niebios dosięgła,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був господний пророк, йому імя Одид, і він вийшов на зустріч силі тих, що ішли до Самарії, і сказав їм: Ось гнів Господа Бога ваших батьків на Юді, і Він видав їх у ваші руки, і ви забили (декого) з них в гніві. Аж до неба дійшло.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prorok WIEKUISTEGO, imieniem Obed, który wyszedł przed wojsko, które szło do Szomronu i im powiedział: Oto WIEKUISTY, Bóg waszych przodków, rozgniewał się na Judę i podał ich w waszą rękę, a wy ich pomordowaliście w popędliwości; więc doszło to aż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prorok JAHWE imieniem Oded. Wyszedł on przed wojsko, które przybywało do Samarii, i rzekł do nich: ”Oto JAHWE, Bóg waszych praojców, z powodu swej złości na Judę wydał ich w waszą rękę, tak iż zabijaliście wśród nich ze złością, która sięgnęła aż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6:21-23&lt;/x&gt;; &lt;x&gt;290 10:15&lt;/x&gt;; &lt;x&gt;290 40:2&lt;/x&gt;; &lt;x&gt;450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2024-04-27T15:54:25Z</dcterms:modified>
</cp:coreProperties>
</file>