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przybory, które za swojego panowania i w swoim odstępstwie odrzucił król Achaz, naprawiliśmy i poświęciliśmy* – i oto są przed ołtarzem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25:14-15&lt;/x&gt;; &lt;x&gt;130 28:14-17&lt;/x&gt;; &lt;x&gt;140 4:19-22&lt;/x&gt;; &lt;x&gt;140 36:18&lt;/x&gt;; &lt;x&gt;150 1:7-11&lt;/x&gt;; &lt;x&gt;340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2024-04-29T13:05:22Z</dcterms:modified>
</cp:coreProperties>
</file>