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składania ofiary całopalnej król oraz ci wszyscy, którzy znajdowali się przy nim,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złożeniu król oraz ci, którzy znajdowali się przy nim, uklękli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skończyło się całopalenie, król oraz wszyscy, którzy z nim byli,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skończyło całopalenie, poklęknęli król i wszyscy, którzy z nim byli,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skończyła ofiara, schylił się król i wszyscy, którzy z nim byli, i 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całopalenia, król i wszyscy, którzy byli przy nim, upadli ze czcią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ofiara całopalna dobiegła końca, król i wszyscy, którzy znajdowali się przy nim,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składanie tej ofiary, król i wszyscy, którzy się przy nim znajdowali,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składanie ofiary, król i jego świta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ofiara całopalenia została złożona, król i wszyscy, którzy z nim byli, upadli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закінчили приносити, схилилися цар і всі, що (там) знайшлися,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skończyło całopalenie, uklęknęli król oraz wszyscy, co z nim byli, i 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zakończono składanie jej, król oraz wszyscy znajdujący się przy nim pokłonili się nisko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2024-04-29T08:23:45Z</dcterms:modified>
</cp:coreProperties>
</file>