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wraz z książętami powiedział Lewitom, aby wielbili JAHWE słowami Dawida i jasnowidza Asafa – i wielbili z radością, klękali i składali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2024-04-29T11:09:53Z</dcterms:modified>
</cp:coreProperties>
</file>