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zaś ofiar całopalnych, które złożyło zgromadzenie, wynosiła: siedemdziesiąt cielców, sto baranów, dwieście jagniąt – wszystko to na ofiarę całopalną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2024-04-29T09:51:25Z</dcterms:modified>
</cp:coreProperties>
</file>