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5"/>
        <w:gridCol w:w="1996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dary poświęcone: sześćset cielców i trzy tysiące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36:6-7&lt;/x&gt;; &lt;x&gt;130 29:6-9&lt;/x&gt;; &lt;x&gt;140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2024-04-29T09:08:57Z</dcterms:modified>
</cp:coreProperties>
</file>