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jak najszybciej i poświęćcie świątynię JAHWE, Boga waszych ojców. Usuńcie z miejsca świętego, cokolwiek jest tam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Słuchajcie mnie, Lewici! Poświęćcie się teraz, poświęćcie też i dom JAHWE, Boga waszych ojców, i usuńcie plugastwo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 Lewitowie: Teraz się poświęćcie: poświęćcie też i dom Pana, Boga ojców waszych, i wyrzućcie plugastwa z świątnicy: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mię, Lewitowie, a poświęćcie się, wyczyśćcie dom JAHWE Boga ojców waszych a wyrzućcie wszytko plugastwo z 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rzekł: Posłuchajcie mnie, lewici! Teraz oczyśćcie siebie i oczyśćcie dom Pana, Boga ojców waszych. Usuńcie to, co nieczyste,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mnie, Lewici! Poświęćcie się teraz i poświęćcie świątynię Pana, Boga waszych ojców, i usuńcie nieczystość z 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Słuchajcie mnie, lewici! Poświęćcie się teraz i poświęćcie dom JAHWE, Boga waszych ojców! Usuńcie to, co nieczyste ze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„Słuchajcie mnie, lewici! Oczyśćcie się, abyście mogli oczyścić dom JAHWE, Boga waszych ojców, i usunąć z miejsca świętego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tymi słowy: - Słuchajcie mnie lewici: Poświęćcie się teraz, poświęćcie również Świątynię Jahwe, Boga ojców waszych, a usuńcie poza obręb Świątyni wszystko, co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Послухайте, Левіти, очистіться тепер і очистіть дім Господа Бога наших батьків і викиньте нечистоту з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Słuchajcie mnie, Lewici! Teraz się poświęćcie; poświęćcie też Dom WIEKUISTEGO, Boga waszych ojców, i wyrzućcie ze Świątyni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”Posłuchajcie mnie, Lewici. Uświęćcie teraz siebie i uświęćcie dom JAHWE, Boga waszych praojców, i wynieście ze świętego miejsca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2024-04-29T13:52:54Z</dcterms:modified>
</cp:coreProperties>
</file>