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na Judę i na Jerozolimę gniew JAHWE i wystawił (On) ich na (wzbudzanie) grozy, na spustoszenie i szyderstwo, jak to widzicie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2024-04-29T12:45:34Z</dcterms:modified>
</cp:coreProperties>
</file>