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2"/>
        <w:gridCol w:w="67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się więc w Jerozolimie liczny lud – zgromadzenie bardzo liczne – aby w drugim miesiącu obchodzić Święto Przaśników.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2024-05-07T02:28:27Z</dcterms:modified>
</cp:coreProperties>
</file>