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posłać stosowną wiadomość do całego Izraela od Beer-Szeby po Dan i zaprosić wszystkich do przybycia do Jerozolimy na obchody Paschy ku czci JAHWE, Boga Izraela, bo od dawna nie obchodzono jej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 więc ogłosić w całym Izraelu, od Beer-Szeby aż do Dan, aby przybyto do Jerozolimy obchodzić święto Paschy dla JAHWE, Boga Izraela. Już dawno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obchodzili,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obwołano po wszystkim Izraelu, od Beersaby aż do Dan, żeby się zeszli na obchód święta przejścia Panu, Bogu Izraelskiemu, do Jeruzalemu; albowiem już go dawno nie obchodzili, jako było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posłali posły do wszystkiego Izraela od Bersabee aż do Dan, aby przyszli i czynili Fase JAHWE Bogu Izraelskiemu w Jeruzalem: bo ich wiele nie czyniło było jako zakonem rozkazano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ogłosić to w całym Izraelu od Beer-Szeby aż do Dan, żeby przybyli obchodzić w Jerozolimie Paschę Pana, Boga Izraela; od dawna bowiem nie obchodzono jej tak,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więc, że poda się tę wiadomość w całym Izraelu od Beer-Szeby aż po Dan, aby przybyli celem odprawienia Paschy dla Pana, Boga Izraela, w Jeruzalemie, gdyż nie obchodzono jej dotąd w tak wielkiej liczbie,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zarządzenie, obejmujące wszystkich mieszkańców Izraela, od Beer-Szeby aż do Dan, że mają przybyć, aby obchodzić Paschę dla JAHWE, Boga Izraela, w Jerozolimie, ponieważ nie obchodzono jej tak licznie, jak nakazywały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ogłosić tę decyzję w całej ziemi Izraelskiej od Beer-Szeby aż po Dan. Nakazano, aby wszyscy przybyli do Jerozolimy na święto Paschy ku czci JAHWE, Boga Izraela. Tych, którzy przestrzegali przepisów Prawa, nie było bowiem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posłać wezwanie do całego Izraela od Beerszeby aż po Dan, by przybyli do Jeruzalem święcić Paschę [na cześć] Jahwe, Boga Izraela, od dawna już bowiem nie obchodzili jej tak,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слово, щоб післати проголошення по всьому Ізраїлі від Вирсавії аж до Дана, щоб прийшли зробити пасху Господеві Богові Ізраїля в Єрусалимі, бо багато не зробили за писанням.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postanowili, by obwołano po całym Israelu, od Beer Szeby aż do Dan, żeby się zeszli do Jeruszalaim na obchody Paschy WIEKUISTEGO, Boga Israela; bo już jej dawno nie obchodzili,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zatem ogłosić wezwanie w całym Izraelu, od Beer-Szeby po Dan, by przyszli i w Jerozolimie obchodzili Paschę dla JAHWE, Boga Izraela; jako rzesza bowiem nie postąpili tak, jak to jest napisane.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2024-05-07T02:13:37Z</dcterms:modified>
</cp:coreProperties>
</file>