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Jimny, Lewita, odźwierny (Bramy) Wschodniej, został postawiony nad dobrowolnymi darami dla Boga, aby wydawać daninę (złożoną) JAHWE oraz rzeczy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święte świętych, </w:t>
      </w:r>
      <w:r>
        <w:rPr>
          <w:rtl/>
        </w:rPr>
        <w:t>קָדְׁשֵי הַּקֳדָׁשִים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2024-04-27T13:30:54Z</dcterms:modified>
</cp:coreProperties>
</file>