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synów Aarona, dla kapłanów, (mieszkających) na polach pastewnych swych miast, w każdym poszczególnym mieście znajdowali się ludzie, których wyznaczono z imienia, aby wydawali przydziały każdemu mężczyźnie spośród kapłanów oraz wszystkim spośród Lewitów wpisanym do rodowodów.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2024-04-28T08:01:43Z</dcterms:modified>
</cp:coreProperties>
</file>