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jedną po drugiej, Hiskiasz ustalił grupy kapłańskie i lewickie – każdego z kapłanów i Lewitów (przydzielił do grupy) zgodnie z rodzajem jego służby – do ofiar całopalnych i do ofiar pokoju, do posług i do dziękczynienia, i do wielbienia w bramach obozu*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obozu : wg G: przedsionkach domu, ἐν ταῖς αὐλαῖς οἵκου.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2024-04-28T00:57:14Z</dcterms:modified>
</cp:coreProperties>
</file>