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7"/>
        <w:gridCol w:w="59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uczynił Hiskiasz w całej Judzie. Czynił on to, co dobre, prawe i sprawiedliwe przed obliczem JAHWE,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urządził Hiskiasz w całej Judzie. Czynił on to, co dobre, prawe i sprawiedliwe przed JAHWE, swoim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Ezechiasz uczynił w całej Judzie i czynił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to, 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dobre i prawe, i prawdziwe przed JAHWE, swoim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tak Ezechyjasz po wszystkiem Judztwie; i czynił, co było dobrego i prawego i prawdziwego przed obliczem Pana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tedy Ezechiasz wszystko, cośmy powiedzieli, po wszytkim Judzie, i czynił to, co było dobrego i prawego, i prawdziwego przed JAHWE Bogiem swoim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to rozporządzenia wydał Ezechiasz dla całej ziemi Judy i czynił to, co dobre, słuszne i wierne jest wobec Pana, Boga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urządził Hiskiasz w całej Judzie. Czynił on to, co dobre, prawe i sprawiedliwe przed Panem, jego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uczynił Ezechiasz w całej Judzie; czynił to, co dobre, słuszne i prawe wobec JAHWE,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ziemia judzka została objęta rozporządzeniami Ezechiasza. Czynił on to, co JAHWE, jego Bóg, uznaje za dobre, słuszne i prawe.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rozporządził Ezechiasz w całej [ziemi] judzkiej; sam zaś czynił to, co było dobre, prawe i prawdziwe przed obliczem swego Boga,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Езекія зробив так в усьому Юді і зробив добре і правильне перед його Господом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Chiskjasz uczynił w całym królestwie Judy; przed obliczem WIEKUISTEGO, swego Boga, czynił to, co było właściwe, prawe i wierne.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Ezechiasz począł tak czynić w całej Judzie, i czynił to, co dobre i słuszne, i wierne przed obliczem JAHWE, jego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2024-04-28T10:53:48Z</dcterms:modified>
</cp:coreProperties>
</file>