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uczynił Hiskiasz w całej Judzie. Czynił on to, co dobre, prawe i sprawiedliwe przed obliczem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2024-04-28T04:25:26Z</dcterms:modified>
</cp:coreProperties>
</file>