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powiedział też ludowi, mieszkańcom Jerozolimy, aby dawali część należną kapłanom i Lewitom po to, by mogli (oni) umacniać się w Prawie*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polecił też ludowi, mieszkańcom Jerozolimy, aby przekazywali kapłanom i Lewitom należną im część po to, by mogli oni umacniać się w stosowaniu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Jerozolimie, aby oddawał należny dział kapłanom i Lewitom, aby mogli wytrwać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mieszkającemu w Jeruzalemie, aby oddawali dział kapłanom i Lewitom, aby byli tem pilniejszymi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 mieszkających w Jeruzalem, aby dawali części kapłanom i Lewitom, aby mogli pilnować zakonu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ludowi, mieszkańcom Jerozolimy, aby oddawali część należną kapłanom i lewitom, tak aby mogli oni wytrwać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ludowi, mieszkańcom Jeruzalemu, aby oddawali część należną kapłanom i Lewitom, ażeby i oni mogli dokładnie spełnić przepisy zakonu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ludowi, mieszkańcom Jerozolimy, aby dawali część należną kapłanom i lewitom, w celu umacniania ich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również ludowi i mieszkańcom Jerozolimy przekazywać kapłanom i lewitom należną im część, aby byli wierni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polecenie ludowi mieszkającemu w Jeruzalem, by oddawał należną część kapłanom i lewitom, by mieli oni możność dochować wierności Prawu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народові, тим, що жили в Єрусалимі, дати часть священиків і Левітів, щоб скріпилися в служінні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też ludowi mieszkającemu w Jeruszalaim, by oddawali dział kapłanom i Lewitom, i by byli niewzruszonymi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ludowi, mieszkańcom Jerozolimy, by dawali dział kapłanom i Lewitom, żeby się mogli ściśle trzymać prawa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Prawie : wg G: w służbie domu Pana, ἐν τῇ λειτουργίᾳ οἴκου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Troskę o sprawy bytowe sług Bożych przejawia np.: &lt;x&gt;510 6:1-4&lt;/x&gt;;&lt;x&gt;510 20:32-35&lt;/x&gt;; &lt;x&gt;540 8:109&lt;/x&gt;:15; &lt;x&gt;570 2:25-30&lt;/x&gt;;&lt;x&gt;570 4:14-19&lt;/x&gt;.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2024-04-27T13:50:35Z</dcterms:modified>
</cp:coreProperties>
</file>