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rozniosło się to polecenie (króla), synowie Izraela pomnożyli pierwociny zboża, moszczu i oliwy, i miodu,* i wszelkich płodów pól – i przynieśli w obfitości całą dziesięcinę.**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miodu : może się odnosić do syropu owocowego.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dziesięcinę ze wszystkiego.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6:14-7&lt;/x&gt;; &lt;x&gt;40 18:8-32&lt;/x&gt;; &lt;x&gt;50 14:27-29&lt;/x&gt;; &lt;x&gt;50 18:1-8&lt;/x&gt;; &lt;x&gt;50 26:1-15&lt;/x&gt;; &lt;x&gt;120 18:13-37&lt;/x&gt;;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2024-04-28T04:32:32Z</dcterms:modified>
</cp:coreProperties>
</file>