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i Judy, mieszkańcy miast Judy, przynosili ją i układali w stos po stosie; (odprowadzali) oni również dziesięcinę z bydła i owiec oraz dziesięcinę z rzeczy poświęconych, które zostały poświęcone JAHWE, ich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2024-04-28T06:12:45Z</dcterms:modified>
</cp:coreProperties>
</file>