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Hiskiasz z książętami i zobaczyli te stosy, błogosławili JAHWE i Jego lud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Hiskiasz w towarzystwie książąt i wszyscy oni zobaczyli te stosy, błogosławili JAHWE i Jego lud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Ezechiasz wraz z książętami i zobaczyli te stosy, błogosławili JAHWE i jego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przyszedłszy Ezechyjasz z książętami, obaczył one gromady, i błogosławili Panu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Ezechiasz i książęta jego, oglądali stogi i błogosławili JAHWE i ludowi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potem Ezechiasz ze swymi naczelnikami i zobaczywszy stosy, błogosławili Pana i Jego lud,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Hiskiasz wraz z książętami, a zobaczywszy te stosy błogosławili Pana i jego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i książęta przyszli i ujrzeli stosy. I błogosławili JAHWE i Jego lud,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Ezechiasz wraz z książętami i zobaczywszy zebrane dobra, błogosławili JAHWE i jego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przybył Ezechiasz wraz z książętami i gdy ujrzeli owe stosy, błogosławili Jahwe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Езекія і володарі і побачили купи і поблагословили Господа і його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Chiskjasz wraz z władcami, zobaczył owe stosy oraz wysławiał WIEKUISTEGO jego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Ezechiasz i książęta przyszli i ujrzeli te stosy, zaczęli błogosławić JAHWE i jego lud,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2024-04-27T16:55:36Z</dcterms:modified>
</cp:coreProperties>
</file>