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według obrzydliwości narodów, które JAHWE wydziedziczył przed synami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obrzydliwym sposobem narodów, które JAHWE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według obrzydliwości tych narodów, które JAHWE wypędził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czynił złe przed oczyma Pańskiemi według obrzydłości onych narodów, które wygnał Pan przed obliczem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złość przed JAHWE według obrzydłości poganów, które był JAHWE wywrócił przed syny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Pańskich - na modłę ohydnych grzechów tych ludów, które Pan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 w oczach Pana, według ohydnych zwyczajów narodów, które Pan wytępił przed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naśladując obrzydliwości tych narodów, które JAHWE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nie podobało się JAHWE, naśladując niegodziwe praktyki narodów pogańskich, które JAHWE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jest złe w oczach Jahwe, naśladując obrzydliwości ludów, które Jahwe wypędził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погане перед Господом з усіх гидот народів, яких Господь вигубив з перед лиця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zło przed oczyma WIEKUISTEGO, według obrzydliwości tych narodów, które WIEKUISTY wygnał przed obliczem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JAHWE, według obrzydliwości narodów, które JAHWE wypędził przed 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2024-05-02T10:46:38Z</dcterms:modified>
</cp:coreProperties>
</file>