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Szafan przyniósł ten zwój do króla i jeszcze zdał sprawę królowi, tymi słowy: Twoi słudzy wykonują wszystko, co powierzono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przyniósł ten zwój do króla. Najpierw jak zwykle zdał sprawę z robót. Wszystko, co zlecono twoim sługom — powiedział — przebiega zgodnie z planem.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zaniósł księgę królowi i zdał mu sprawę, mówiąc: Twoi słudzy wykonują wszystko, co im poleciłeś;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Safan przyniósł onę księgę do króla; a przytem oznajmił to królowi, mówiąc: Wszystko, coś poruczył w rękę sług twoich, wykonywają: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wniósł księgę do króla i powiedział mu, mówiąc: Wszytko, coś poruczył w rękę sług twoich, oto się wykonywa.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zaniósł tę księgę do króla i raz jeszcze królowi zdał sprawę z tego zdarzenia w słowach: Słudzy twoi wykonują wszystko, co im było powierzone.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Szafan przyniósł tę księgę do króla, złożył królowi dokładne sprawozdanie, mówiąc: Wszystko, co zostało zlecone twoim sługom, oni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zaś przyniósł księgę do króla, a następnie zdał królowi sprawę: Wszystko, co jest powierzone twoim sługom,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zaniósł księgę do króla i zdał mu dokładną relację: „Wszystko, co poleciłeś swoim sługom, jest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zaniósł ową Księgę królowi, zdał mu ze wszystkiego sprawę i rzekł: - Słudzy twoi wykonali wszystko, cokolwiek im poleciłeś.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Сафан вніс книгу до царя і ще здав цареві слово: Все срібло дане в руку твоїх рабів, що виконують роботу.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Szafan przyniósł zwoje do króla; a przy tym oznajmił królowi, mówiąc: Wszystko, co powierzyłeś w rękę twych sług – oni wykonują;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przyniósł tę księgę do króla i powiedział królowi. mówiąc: ”Wszystko, co zostało powierzone ręce twoich sług, oni wykonują.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2024-05-05T18:53:10Z</dcterms:modified>
</cp:coreProperties>
</file>