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7"/>
        <w:gridCol w:w="56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zatem, którzy się tam znaleźli, obchodzili w tym czasie Paschę oraz Święto Przaśników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Obecni tam zatem Izraelici obchodzili w tym czasie Paschę oraz Święto Przaśników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Izraela, którzy tam się znajdowali, obchodzili w tym czasie święto Paschy, a Święto Przaśników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obchodzili synowie Izraelscy, ile się ich znalazło, święto przejścia onegoż czasu, i święto uroczyste przaśników przez siedm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synowie Izraelscy, którzy się tam naleźli, Fase czasu onego i święto Przaśników przez siedm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obecni tam w tym czasie obchodzili Paschę, to jest uroczystość Przaśników,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obchodzili synowie izraelscy, którzy w tym czasie tam się znaleźli, Paschę i Święto Przaśników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Obecni tam Izraelici obchodzili w tym czasie Paschę i Święto Przaśników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Izraelici, zgromadzeni w tym czasie w Jerozolimie, obchodzili równocześnie Paschę oraz Święto Przaśników.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obchodzili wówczas synowie Izraela, którzy się tam znajdowali, Święto Paschy i uroczyste Święto Przaśników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Ізраїля, які були присутні, зробили пасху в тому часі і празник прісних впродовж сім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Israela ile ich się znalazło obchodzili owego czasu święto Paschy oraz przez siedem dni święto Przaśników.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znajdujący się tam synowie Izraela obchodzili Paschę oraz Święto Przaśników przez siedem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2024-04-28T20:52:27Z</dcterms:modified>
</cp:coreProperties>
</file>