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celujący* trafili króla Jozjasza i król powiedział do swoich sług: Wywieźcie mnie, bo jestem ciężko ranny!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łucznicy, </w:t>
      </w:r>
      <w:r>
        <w:rPr>
          <w:rtl/>
        </w:rPr>
        <w:t>הַּיֹרִים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2024-04-29T04:16:29Z</dcterms:modified>
</cp:coreProperties>
</file>