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do służby waszym braciom, tak aby wszystko przebiegało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zabijcie baranka paschalnego, poświęćcie się i przygotujcie waszych braci, by wszystko czynić według słowa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zabijcie baranka wielkanocnego, a poświęćcie się, i przygotujcie braci waszych, sprawując się według słowa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poświęciwszy się, ofiarujcie Fase; przygotujcie też bracią wasze, aby mogli czynić według słowa, które mówił JAHWE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oczyśćcie się i bądźcie gotowi służyć waszym braciom zgodnie z nakazem Pańskim, 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się! Bądźcie gotowi do usługiwania waszym braciom, aby uczynili, według słowa Pańskiego, podanego za pośrednictwem Mojżesza!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dla waszych braci, postępując według słowa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do służenia waszym braciom, tak aby wszystko było zgodnie ze słowem JAHWE przekazanym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poświęćcie się i przygotujcie braci waszych, by wszystko działo się zgodnie z nakazem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заколіть пасху і приготовіть святе вашим братам, щоб чинити за господним словом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ofiarę paschalną i się uświęćcie oraz utwierdźcie braci waszych, czyniąc według słowa WIEKUISTEGO, otrzymanego z ręki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zarżnijcie ofiarę paschalną, i uświęćcie się, i przygotujcie dla waszych braci, by postąpić zgodnie ze słowem JAHWE przekazanym za pośrednictwem Mojżesza”.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2024-04-29T04:02:44Z</dcterms:modified>
</cp:coreProperties>
</file>