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Cyrus, król perski: Wszystkie królestwa ziemi dał mi JAHWE, Bóg niebios. On też polecił mi,* abym zbudował** Mu dom w Jerozolimie, która leży w Judzie. Kto wśród was jest z całego Jego ludu, niech JAHWE, jego Bóg, będzie z nim – niech wyrusza!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Cyrus, król perski: JAHWE, Bóg niebios, dał mi władzę nad wszystkimi królestwami ziemi. On też polecił mi, abym zbudował Mu świątynię w Jerozolimie, która leży w Judzie. Kto zatem wśród was należy do Jego ludu, niech JAHWE, jego Bóg, będzie z nim — niech wyrusza!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mówi Cyrus, król Persji: Wszystkie królestwa ziemi dał mi JAHWE, Bóg nieba, i on rozkazał mi, abym mu zbudował dom w Jerozolimie, która jest w Judzie. Kto z całego jego ludu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wśród was, niech JAHWE, jego Bóg, będzie z nim, i ten niech wyrusza w 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Cyrus, król Perski: Wszystkie królestwa ziemi dał mi Pan, Bóg niebieski; i ten mi rozkazał, abym mu zbudował dom w Jeruzalemie, które jest w Judztwie. Kto tedy jest między wami ze wszystkiego ludu jego, który budować chce, z tym niech będzie Pan, Bóg jego, a ten niechaj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Cyrus, król Perski: Wszytkie królestwa ziemskie dał mi JAHWE Bóg Niebieski a ten mi przykazał, abych mu zbudował dom w Jeruzalem, które jest w Żydowstwie. Kto z was jest we wszystkim ludu jego, niech JAHWE Bóg jego z nim będzie a niech idzie!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Cyrus, król perski: Wszystkie państwa ziemi dał mi Pan, Bóg niebios. I On mi rozkazał zbudować Mu dom w Jerozolimie, w Judzie. Jeśli ktoś z was jest z całego ludu Jego, to niech Bóg jego będzie z nim, a niech idzie!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Cyrus, król perski: Wszystkie królestwa ziemi dał mi Pan, Bóg niebios. On też nakazał mi, abym mu zbudował świątynię w Jeruzalemie, które leży w Judzie. Kto z całego jego ludu jest wśród was, niech Pan, jego Bóg, będzie z nim - niech wyrusza!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Cyrus, król perski: JAHWE, Bóg niebios, dał mi wszystkie królestwa ziemi. On też nakazał mi, abym zbudował Mu dom w Jerozolimie, która jest w Judzie. Ktokolwiek więc spośród was należy do całego Jego ludu – to JAHWE, jego Bóg, jest z nim – niech idzie!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„Tak mówi Cyrus, król Persji: JAHWE, Bóg niebios, dał mi wszystkie królestwa świata. On też zlecił mi, aby wybudować Mu dom w Jerozolimie, w Judzie. Ktokolwiek z was należy do Jego ludu - niech JAHWE, jego Bóg, będzie z nim - niechaj wyrusza w drogę”.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mówi Cyrus, król perski: Wszystkie królestwa ziemi dał mi Jahwe, Bóg nieba; On również nakazał mi, abym Mu zbudował Dom w Jeruzalem, które jest w [ziemi] judzkiej. Jeśli ktoś jeszcze z całego Jego ludu jest pośród was - niech Jahwe, jego Bóg, będzie z nim - ten niechaj wraca!”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спалив господний дім і розбили стіни Єрусалиму і його доми спали огнем і всякий гарний посуд (віддали) на знищення.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Koresz, król Persji: WIEKUISTY, Bóg niebios, dał mi wszystkie królestwa ziemi. Ten mi rozkazał, abym Mu zbudował Dom w Jeruszalaim, które jest w Judzie. Zatem, kto jest pomiędzy wami z całego Jego ludu, z tym jest WIEKUISTY, jego Bóg więc niech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powiedział Cyrus, król Persji: ʼWszystkie królestwa ziemi dał mi JAHWE, Bóg niebios, i to on mi polecił, abym mu zbudował dom w Jerozolimie, która jest w Judzie. Ktokolwiek z całego jego ludu jest wśród was, niech JAHWE, jego Bóg, będzie z nim. Niech więc wyruszaʼ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wyznaczył mnie.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17:12&lt;/x&gt;; &lt;x&gt;130 22:6-19&lt;/x&gt;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2024-05-28T07:17:20Z</dcterms:modified>
</cp:coreProperties>
</file>