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Nebukadnesar,* ** król Babilonu, zakuł go w spiżowe kajdany, by zaprowadzić go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 Babilonu, wyruszył przeciw niemu, kazał zakuć go w spiżowe kajdany i zaprowadził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przeciw niemu Nabuchodonozor, król Babilonu, i związał go łańcuchami, aby go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wyciągnął Nabuchodonozor, król Babiloński, i związał go dwoma łańcuchami miedzianemi, aby go zawiódł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 wyciągnął Nabuchodonozor, król Chaldejski, a związawszy go łańcuchami, zawiódł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wyruszył Nabuchodonozor, król babiloński, zakuł go w podwójne kajdany z brązu, by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Nebukadnesar, król babiloński, kazał go zakuć w spiżowe kajdany, aby go 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przeciwko niemu Nebukadnessar, król Babilonu, i zakuł go w dwa łańcuchy z brązu, aby uprowadzić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Nabuchodonozor, król Babilonii. Zakuł go w kajdany z brązu i uprowadził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przeciw niemu Nebukadnezar, król Babilonii, zakuł go w spiżowe kajdany i uprowadził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прийшов Навуходоносор цар Вавилону до землі, і він йому служив три роки, і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wyciągnął przeciwko niemu Nabukadnecar, król Babelu i związał go dwoma miedzianymi łańcuchami, aby go zaprowadzić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Nebukadneccar, król Babilonu, żeby mu nałożyć miedziane okowy i uprowadzić go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 pobił Necho pod Karkemisz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24:1&lt;/x&gt;; &lt;x&gt;340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2024-05-28T12:21:11Z</dcterms:modified>
</cp:coreProperties>
</file>