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zrobił* podstawki** i zrobił*** wanny na tych podstawkach,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עֶׂשֶר</w:t>
      </w:r>
      <w:r>
        <w:rPr>
          <w:rtl w:val="0"/>
        </w:rPr>
        <w:t xml:space="preserve"> , zob. &lt;x&gt;110 7:43&lt;/x&gt;.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podstawki, </w:t>
      </w:r>
      <w:r>
        <w:rPr>
          <w:rtl/>
        </w:rPr>
        <w:t>מְכֹונֹות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עֲׂשָרָה</w:t>
      </w:r>
      <w:r>
        <w:rPr>
          <w:rtl w:val="0"/>
        </w:rPr>
        <w:t xml:space="preserve"> , zob. &lt;x&gt;110 7:43&lt;/x&gt;.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2024-04-30T00:00:04Z</dcterms:modified>
</cp:coreProperties>
</file>