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7"/>
        <w:gridCol w:w="55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świeczniki i ich lampy do zapalania ich zgodnie z przepisem, przed częścią wewnętrzną,*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świeczniki z lampami do zapalania ich zgodnie z przepisem przed miejscem najświętszym,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świeczniki i ich lampy ze szczerego złota, aby je rozpalano według zwyczaju przed Miejscem Najświętszym;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świeczniki, i lampy ich z szczerego złota, aby je rozświecano według obyczaju przed świątnicą;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lichtarze też z lampami ich, aby świeciły przed wyrocznicą według obyczaju, z szczerego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świeczniki i ich lampy z czystego złota, by je zgodnie z przepisem zapalano przed sanktuarium.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świeczniki, i ich lampy z czystego złota do zapalania ich, zgodnie z przepisem, przed miejscem najświętszym,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świeczniki i ich lampy, aby zapalać je zgodnie z przepisami przed Miejscem Najświętszym, ze szczerego złota,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świeczniki oraz szczerozłote lampy zapalane zgodnie z przepisami przed najbardziej wewnętrznym miejscem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świeczniki oraz szczerozłote lampy do nich, aby je zapalono przed Świątynią zgodnie z przepisem;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світильники і світила для світла за судом і перед лицем давіра з чистого золота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świeczniki oraz ich szczerozłote lampy, aby je rozświecano według ustawy przed Miejscem Najświętszym;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świeczniki i ich lampy ze szczerego złota, by zgodnie z regułą zapalano je przed najskrytszym pomieszczeniem;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część wewnętrzna, ּ</w:t>
      </w:r>
      <w:r>
        <w:rPr>
          <w:rtl/>
        </w:rPr>
        <w:t>דְבִיר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2024-04-29T19:38:01Z</dcterms:modified>
</cp:coreProperties>
</file>