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stała na dwunastu cielcach: trzy były zwrócone na północ, trzy na zachód, trzy na południe i trzy na wschód. Tyłami zwrócone były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ono na dwunastu wołach, z których trzy spoglądały na północ, trzy spoglądały na zachód, trzy spoglądały na południe, a trzy spoglądały na wschód.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na wierzchu, a wszystkie ich zady były zwrócone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wołach, z których trzy patrzały na północy, a trzy patrzały na zachód słońca, a trzy patrzały na południe, a trzy patrzały na wschód słońca; a morze stało na nich na wierzchu, a wszystkie zadki ich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samo morze na dwanaście wołów postawione było, z których trzej patrzali ku północy, a drudzy trzej ku zachodowi, a trzej inni ku południu, a trzej ostatni ku wschodowi, mając na sobie morze: a pośladki wołów były wewnątrz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wołach. Trzy zwracały się ku północy, trzy ku zachodowi, trzy ku południowi, trzy na wschód. Morze to znajdowało się nad nimi u góry, a wszystkie ich zady [zwracały się]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ona na dwunastu bykach, z których trzy były zwrócone ku północy, trzy były zwrócone ku zachodowi, trzy były zwrócone ku południowi, a trzy były zwrócone ku wschodowi, kadź zaś stała na ich wierzchach, a ich zady były zwrócone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na dwunastu wołach, trzy z nich były zwrócone ku północy, trzy zwrócone ku zachodowi, trzy zwrócone ku południowi i trzy zwrócone ku wschodowi, morze zaś było nad nimi, a wszystkie ich zady były zwrócone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ustawione na dwunastu posągach wołów, z których trzy przodem były zwrócone na północ, trzy na zachód, trzy na południe i trzy na wschód, tyłem zaś do środka. Na nich wspierało się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ono na dwunastu wołach, z których trzy były zwrócone na północ, trzy na zachód, trzy na południe, a trzy na wschód. Morze znajdowało się nad nimi, a wszystkie ich zady były zwrócone do jego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зробив його, дванадцять телять, три, що дивилися на північ, і три, що дивилися на захід, і три, що дивилися на південь, і три, що дивилися на схід, і на верху на них море, задні їхні часті були (звернені) до середини.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bykach. Trzy patrzały na północ, trzy patrzały na zachód, trzy patrzały na południe, a trzy patrzały na wschód; to morze stało na ich wierzchu, a wszystkie ich tyły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bykach: trzech zwróconych ku północy i trzech zwróconych ku zachodowi, i trzech zwróconych ku południowi, i trzech zwróconych ku wschodowi; morze zaś było na nich u góry, a wszystkie ich zady były skierowane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2024-04-29T19:28:42Z</dcterms:modified>
</cp:coreProperties>
</file>