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1"/>
        <w:gridCol w:w="4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wszyscy starsi Izraela, Lewici wzięli skrzynię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zebrali się wszyscy starsi Izraela, Lewici wzięli skrzynię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zeszli wszyscy starsi z Izraela, Lewici wzięli arkę;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zeszli wszyscy starsi z Izraela, wzięli Lewitowie skrzynię;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wszyscy starszy Izraelscy, nieśli Lewitowie skrzynię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przyszła cała starszyzna Izraela, lewici wzięli arkę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się wszyscy starsi izraelscy, Lewici wzięli Skrzynię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przybyli wszyscy starsi Izraela, lewici wzięli Arkę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wszyscy starsi Izraela, lewici wzięli arkę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zebrała się cała starszyzna Izraela, lewici wzięli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всі старшини Ізраїля і всі Левіти взяли кивот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zeszli wszyscy starsi Israela, Lewici wzięli Skrzynię;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wszyscy starsi Izraela, a Lewici zaczęli nieść Arkę.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2024-06-01T02:36:41Z</dcterms:modified>
</cp:coreProperties>
</file>