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sprawie zatem, również (dotyczącej) skarbców, nie odstąpiono od nakazu króla dotyczącego kapłanów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2024-04-29T05:16:53Z</dcterms:modified>
</cp:coreProperties>
</file>