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ludności pozostałej z Chetytów, Amorytów, Peryzytów, Chiwitów i Jebuzytów, nie należącej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ludy, które ocalały spośród Chetytów, Amorytów, Peryzzytów, Chiwwitów i Jebusytów, które nie były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lud, który był pozostał z Hetejczyków, i Amorejczyków, i Ferezejczyków, i Hewejczyków, i Jebuzejczyków, którzy nie byli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pozostał z Hetejczyków i z Amorejczyków, i z Ferezejczyków, i z Hewejczyków, i z Jebuzejczyków, którzy nie byli z pokolenia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ludność pozostałą z Chittytów, Amorytów, Peryzzytów, Chiwwitów, Jebusytów, która nie pochodzi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Chetejczykach, Amorejczykach, Peryzyjczykach, Chiwwijczykach,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spośród Chetytów, Amorytów, Peryzzytów, Chiwwitów i Jebusytów, którzy nie byli z 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Chetytów, Amorytów, Peryzzytów, Chiwwitów i Jebusytów, którzy nie byli Izraelitami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ludności pozostałej z Chittytów, Amorytów, Peryzzytów, Chiwwitów i Jebuzytów,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нарід, що остався з Хеттеїв і Аморреїв і Ферезеїв і Евеїв і Євусеїв, які не є з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też lud, który pozostał z Chittejczyków, Emorejczyków, Peryzejczyków, Chiwitów i Jebusytów, którzy nie byli z 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całą ludność pozostałą z Hetytów i Amorytów, i Peryzzytów, i Chiwwitów, i Jebusytów, nie należącą do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2024-04-29T04:47:24Z</dcterms:modified>
</cp:coreProperties>
</file>