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2"/>
        <w:gridCol w:w="6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pozostały z Chetytów i Amorytów, i Peryzytów, i Chiwitów, i Jebuzytów, którzy nie są z 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2024-04-29T04:40:48Z</dcterms:modified>
</cp:coreProperties>
</file>