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8"/>
        <w:gridCol w:w="57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Dwanaście lwów* natomiast stało tam na sześciu stopniach z jednej i z drugiej strony – czegoś takiego nie zrobiono w żadnym królestwie.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Dalszych dwanaście lwów stało na sześciu stopniach, po jednym z każdej strony. Czegoś podobnego nie zrobiono w żadnym królestwie.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Dwanaście lwów stało na tych sześciu stopniach po obu stronach. Czegoś takiego nie uczyniono w żadnym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innym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królestwie.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Dwanaście też lwów stało na sześciu stopniach z obu stron; nie było nic takowego urobiono w żadnem królestwie.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innych dwanaście lewków stojących na sześci stopniach z obu stron: nie było takiej stolice we wszystkich królestwach.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sześciu stopniach stało tam po obu stronach dwanaście lwów. Czegoś takiego nie wykonano w żadnym królestwie.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Dwanaście lwów zaś stało tam na sześciu stopniach z jednej i z drugiej strony; w żadnym innym królestwie czegoś takiego nie zrobiono.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Dwanaście lwów stało tam na sześciu stopniach z jednej i z drugiej strony; i nie wykonano czegoś podobnego w żadnym królestwie.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Dwanaście lwów stało po obu stronach sześciu stopni prowadzących do tronu. W żadnym królestwie nie było podobnego tronu.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Dwanaście lwów stało na sześciu stopniach po jednej i po drugiej stronie. Czegoś podobnego nie wykonano w żadnym królestwie.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дванадцять левів, що стояли там на шістьох сходах звідси і звідти. Не було такого в ніякому царстві.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dwanaście lwów stało z obu stron na sześciu stopniach; nic takiego nie zrobiono w żadnym królestwie.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sześciu stopniach stało tam dwanaście lwów, po jednej i drugiej stronie. Żadne inne królestwo nie miało czegoś tak wykonanego.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49:9&lt;/x&gt;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2024-05-07T12:00:06Z</dcterms:modified>
</cp:coreProperties>
</file>