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uwielbiony jest król Salomon nad wszystkich królów ziemskich,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Uwielmożony tedy jest Salomon nad wszytkie króle ziemskie prze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przewyższał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przewyższył bogactwem i mądrością wszystkich władców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Salomon wyniesiony był ponad wszystkich królów ziemi przez swe bogactwa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прославився понад всіх царів і багацтвом і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urósł nad wszystkich ziemskich królów w bogactwie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&lt;x&gt;110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2024-05-07T19:46:25Z</dcterms:modified>
</cp:coreProperties>
</file>