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Wszystkie królestwa ziemi dał mi JAHWE, Bóg niebios. On też polecił mi,* abym zbudował Mu dom w Jerozolimie, która leży w Judzie.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wyznaczył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2024-04-24T04:01:39Z</dcterms:modified>
</cp:coreProperties>
</file>