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2"/>
        <w:gridCol w:w="4238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Charifa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Jory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Joraha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Йора - сто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– sto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Charifa &lt;x&gt;160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2024-05-06T21:18:46Z</dcterms:modified>
</cp:coreProperties>
</file>